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4025"/>
      </w:tblGrid>
      <w:tr w:rsidR="00A23CE3" w:rsidRPr="0012151C" w14:paraId="5C89F195" w14:textId="77777777" w:rsidTr="004073F4">
        <w:trPr>
          <w:trHeight w:val="1590"/>
        </w:trPr>
        <w:tc>
          <w:tcPr>
            <w:tcW w:w="4989" w:type="dxa"/>
          </w:tcPr>
          <w:bookmarkStart w:id="0" w:name="_GoBack" w:displacedByCustomXml="next"/>
          <w:bookmarkEnd w:id="0" w:displacedByCustomXml="next"/>
          <w:sdt>
            <w:sdtPr>
              <w:rPr>
                <w:sz w:val="22"/>
                <w:szCs w:val="22"/>
                <w:highlight w:val="darkGray"/>
              </w:rPr>
              <w:alias w:val="Absender Adressblock"/>
              <w:tag w:val="Absender Adressblock"/>
              <w:id w:val="1049578697"/>
              <w:placeholder>
                <w:docPart w:val="C3526CA4048540CFB07B01C327D3A5FE"/>
              </w:placeholder>
              <w:temporary/>
              <w:text w:multiLine="1"/>
            </w:sdtPr>
            <w:sdtEndPr/>
            <w:sdtContent>
              <w:p w14:paraId="5D1371D6" w14:textId="38967DD4" w:rsidR="00A23CE3" w:rsidRPr="00175F40" w:rsidRDefault="00A23CE3" w:rsidP="004073F4">
                <w:pPr>
                  <w:pStyle w:val="Date"/>
                  <w:tabs>
                    <w:tab w:val="clear" w:pos="4962"/>
                  </w:tabs>
                  <w:ind w:right="459"/>
                  <w:rPr>
                    <w:sz w:val="22"/>
                    <w:szCs w:val="22"/>
                  </w:rPr>
                </w:pPr>
                <w:r w:rsidRPr="004A51F0">
                  <w:rPr>
                    <w:sz w:val="22"/>
                    <w:szCs w:val="22"/>
                    <w:highlight w:val="darkGray"/>
                  </w:rPr>
                  <w:t>Prénom Nom</w:t>
                </w:r>
                <w:r w:rsidRPr="004A51F0">
                  <w:rPr>
                    <w:sz w:val="22"/>
                    <w:szCs w:val="22"/>
                    <w:highlight w:val="darkGray"/>
                  </w:rPr>
                  <w:br/>
                  <w:t>Adresse</w:t>
                </w:r>
                <w:r w:rsidRPr="004A51F0">
                  <w:rPr>
                    <w:sz w:val="22"/>
                    <w:szCs w:val="22"/>
                    <w:highlight w:val="darkGray"/>
                  </w:rPr>
                  <w:br/>
                  <w:t>NPA Localité</w:t>
                </w:r>
              </w:p>
            </w:sdtContent>
          </w:sdt>
          <w:p w14:paraId="4E02F822" w14:textId="7955ACFD" w:rsidR="00A23CE3" w:rsidRDefault="00A23CE3" w:rsidP="004073F4">
            <w:pPr>
              <w:pStyle w:val="Date"/>
              <w:rPr>
                <w:sz w:val="22"/>
                <w:szCs w:val="22"/>
              </w:rPr>
            </w:pPr>
          </w:p>
          <w:p w14:paraId="62F5FE93" w14:textId="2A15665B" w:rsidR="00A23CE3" w:rsidRPr="00175F40" w:rsidRDefault="00A23CE3" w:rsidP="004073F4">
            <w:pPr>
              <w:pStyle w:val="Date"/>
            </w:pPr>
            <w:r>
              <w:rPr>
                <w:sz w:val="22"/>
                <w:szCs w:val="22"/>
              </w:rPr>
              <w:t>Novembre</w:t>
            </w:r>
            <w:r w:rsidRPr="00175F40">
              <w:rPr>
                <w:sz w:val="22"/>
                <w:szCs w:val="22"/>
              </w:rPr>
              <w:t xml:space="preserve"> 2018</w:t>
            </w:r>
          </w:p>
        </w:tc>
        <w:tc>
          <w:tcPr>
            <w:tcW w:w="4025" w:type="dxa"/>
          </w:tcPr>
          <w:p w14:paraId="30202721" w14:textId="3690CE94" w:rsidR="00A23CE3" w:rsidRPr="007C0B2A" w:rsidRDefault="00A23CE3" w:rsidP="004073F4">
            <w:r>
              <w:t>M. le Président de la Confédération</w:t>
            </w:r>
            <w:r>
              <w:br/>
              <w:t>Alain Berset</w:t>
            </w:r>
            <w:r>
              <w:br/>
              <w:t>Secrétariat général SG-DFI</w:t>
            </w:r>
            <w:r w:rsidRPr="004331CC">
              <w:br/>
            </w:r>
            <w:r>
              <w:t>Inselgasse 1</w:t>
            </w:r>
            <w:r w:rsidRPr="004331CC">
              <w:br/>
            </w:r>
            <w:r>
              <w:t>CH-3003 Berne</w:t>
            </w:r>
          </w:p>
        </w:tc>
      </w:tr>
    </w:tbl>
    <w:p w14:paraId="18BAC589" w14:textId="77777777" w:rsidR="00A23CE3" w:rsidRPr="000F6896" w:rsidRDefault="00A23CE3" w:rsidP="00A23CE3">
      <w:pPr>
        <w:pStyle w:val="Brieftitel"/>
        <w:spacing w:before="700"/>
      </w:pPr>
      <w:r>
        <w:t>Les psychothérapeutes demandent l’introduction du modèle de la prescription médicale</w:t>
      </w:r>
    </w:p>
    <w:p w14:paraId="5038E725" w14:textId="77777777" w:rsidR="00A23CE3" w:rsidRPr="004331CC" w:rsidRDefault="00A23CE3" w:rsidP="00A23CE3">
      <w:pPr>
        <w:pStyle w:val="Brieftitel"/>
        <w:rPr>
          <w:b w:val="0"/>
        </w:rPr>
      </w:pPr>
      <w:r>
        <w:rPr>
          <w:b w:val="0"/>
        </w:rPr>
        <w:t>Monsieur le Président de la Confédération,</w:t>
      </w:r>
    </w:p>
    <w:p w14:paraId="32085022" w14:textId="77777777" w:rsidR="00A23CE3" w:rsidRDefault="00A23CE3" w:rsidP="00A23CE3">
      <w:pPr>
        <w:rPr>
          <w:rFonts w:asciiTheme="majorHAnsi" w:hAnsiTheme="majorHAnsi"/>
        </w:rPr>
      </w:pPr>
    </w:p>
    <w:p w14:paraId="03F6EC17" w14:textId="77777777" w:rsidR="00A23CE3" w:rsidRDefault="00A23CE3" w:rsidP="00A23CE3">
      <w:pPr>
        <w:rPr>
          <w:rFonts w:asciiTheme="majorHAnsi" w:hAnsiTheme="majorHAnsi"/>
        </w:rPr>
      </w:pPr>
      <w:r>
        <w:rPr>
          <w:rFonts w:asciiTheme="majorHAnsi" w:hAnsiTheme="majorHAnsi"/>
        </w:rPr>
        <w:t xml:space="preserve">Les troubles psychiques font partie des maladies les plus répandues dans notre pays. En plus de causer une profonde souffrance individuelle, ils engendrent des coûts considérables sur le plan macroéconomique. Cependant, il est maintenant possible de traiter les maladies psychiques avec succès, comme le prouvent un grand nombre de résultats scientifiques. Aujourd’hui, les médecins et les psychologues avec formation complémentaire en psychothérapie suivent les patients souffrant de troubles psychiques à l’aide de méthodes thérapeutiques scientifiquement fondées. L’assurance de base ne prend toutefois en charge que les thérapies effectuées par des médecins ou déléguées par ceux-ci à des psychologues employés dans un cabinet. </w:t>
      </w:r>
    </w:p>
    <w:p w14:paraId="32CBE9A0" w14:textId="77777777" w:rsidR="00A23CE3" w:rsidRDefault="00A23CE3" w:rsidP="00A23CE3">
      <w:pPr>
        <w:rPr>
          <w:rFonts w:asciiTheme="majorHAnsi" w:hAnsiTheme="majorHAnsi"/>
        </w:rPr>
      </w:pPr>
    </w:p>
    <w:p w14:paraId="53CE6C9A" w14:textId="77777777" w:rsidR="00A23CE3" w:rsidRDefault="00A23CE3" w:rsidP="00A23CE3">
      <w:pPr>
        <w:rPr>
          <w:rFonts w:asciiTheme="majorHAnsi" w:hAnsiTheme="majorHAnsi"/>
        </w:rPr>
      </w:pPr>
      <w:r>
        <w:rPr>
          <w:rFonts w:asciiTheme="majorHAnsi" w:hAnsiTheme="majorHAnsi"/>
        </w:rPr>
        <w:t>La psychothérapie est une profession académique indépendante. Elle est explicitement mentionnée dans la LAMal et régie par la LPsy depuis 2013. Plus rien ne justifie donc ce modèle de délégation qui, dans les faits, oblige les psychothérapeutes à exercer leur activité de manière dépendante. Ce modèle ne correspond pas aux intentions du législateur et n’a aujourd’hui plus aucune raison d’être.</w:t>
      </w:r>
    </w:p>
    <w:p w14:paraId="312922BE" w14:textId="77777777" w:rsidR="00A23CE3" w:rsidRPr="004323F0" w:rsidRDefault="00A23CE3" w:rsidP="00A23CE3">
      <w:pPr>
        <w:rPr>
          <w:rFonts w:asciiTheme="majorHAnsi" w:hAnsiTheme="majorHAnsi"/>
        </w:rPr>
      </w:pPr>
      <w:r>
        <w:rPr>
          <w:rFonts w:asciiTheme="majorHAnsi" w:hAnsiTheme="majorHAnsi"/>
        </w:rPr>
        <w:t>Nous vous appelons, Monsieur</w:t>
      </w:r>
      <w:r>
        <w:t xml:space="preserve"> le Président de la Confédération,</w:t>
      </w:r>
      <w:r>
        <w:rPr>
          <w:rFonts w:asciiTheme="majorHAnsi" w:hAnsiTheme="majorHAnsi"/>
        </w:rPr>
        <w:t xml:space="preserve"> à mettre enfin un terme au modèle indigne de la délégation et à introduire le modèle de la prescription médicale. De notre point de vue, l’ajournement répété puis la suspension du modèle de la prescription médicale après des années de collaboration constructive et après la perspective d’une solution rapidement mise en œuvre par votre département sont injustifiés, injustes, et constituent une atteinte à la bonne foi. </w:t>
      </w:r>
    </w:p>
    <w:p w14:paraId="1226A1DA" w14:textId="77777777" w:rsidR="00A23CE3" w:rsidRPr="004323F0" w:rsidRDefault="00A23CE3" w:rsidP="00A23CE3">
      <w:pPr>
        <w:rPr>
          <w:rFonts w:asciiTheme="majorHAnsi" w:hAnsiTheme="majorHAnsi"/>
        </w:rPr>
      </w:pPr>
    </w:p>
    <w:p w14:paraId="6F1BDEF7" w14:textId="77777777" w:rsidR="00A23CE3" w:rsidRDefault="00A23CE3" w:rsidP="00A23CE3">
      <w:pPr>
        <w:widowControl w:val="0"/>
        <w:spacing w:line="233" w:lineRule="auto"/>
        <w:rPr>
          <w:rFonts w:asciiTheme="majorHAnsi" w:hAnsiTheme="majorHAnsi"/>
        </w:rPr>
      </w:pPr>
      <w:r>
        <w:rPr>
          <w:rFonts w:asciiTheme="majorHAnsi" w:hAnsiTheme="majorHAnsi"/>
        </w:rPr>
        <w:t>Les psychologues spécialistes en psychothérapie sont aussi formés pour traiter le groupe extrêmement vulnérable des enfants et des adolescents, domaine dans lequel l’insuffisance des services psychiatriques est particulièrement dramatique. Par ailleurs, dans un avenir proche, de nombreux psychiatres cesseront leur activité pour prendre leur retraite. C’est une des raisons pour lesquelles certaines régions devront faire face à une pénurie de services psychothérapeutiques. Le modèle de la prescription médicale améliore l’accès à la psychothérapie et prévient les frais ultérieurs pouvant découler d’un traitement psychothérapeutique trop tardif, comme la perte de productivité, l’absentéisme au travail et les coûts sociaux. En outre, il assure davantage de transparence et élimine un travail administratif coûteux et chronophage qui n’est bénéfique pour personne.</w:t>
      </w:r>
    </w:p>
    <w:p w14:paraId="1B45A178" w14:textId="77777777" w:rsidR="00A23CE3" w:rsidRDefault="00A23CE3" w:rsidP="00A23CE3">
      <w:pPr>
        <w:widowControl w:val="0"/>
        <w:spacing w:line="233" w:lineRule="auto"/>
        <w:rPr>
          <w:rFonts w:asciiTheme="majorHAnsi" w:hAnsiTheme="majorHAnsi"/>
        </w:rPr>
      </w:pPr>
    </w:p>
    <w:p w14:paraId="59503642" w14:textId="6B6B89C6" w:rsidR="00A23CE3" w:rsidRDefault="00A23CE3" w:rsidP="00A23CE3">
      <w:pPr>
        <w:widowControl w:val="0"/>
        <w:spacing w:line="233" w:lineRule="auto"/>
        <w:rPr>
          <w:rFonts w:asciiTheme="majorHAnsi" w:hAnsiTheme="majorHAnsi"/>
        </w:rPr>
      </w:pPr>
      <w:r>
        <w:rPr>
          <w:rFonts w:asciiTheme="majorHAnsi" w:hAnsiTheme="majorHAnsi"/>
        </w:rPr>
        <w:t>Je vous prie d’agréer, Monsieur le Président de l</w:t>
      </w:r>
      <w:r w:rsidR="004B5199">
        <w:rPr>
          <w:rFonts w:asciiTheme="majorHAnsi" w:hAnsiTheme="majorHAnsi"/>
        </w:rPr>
        <w:t xml:space="preserve">a Confédération, </w:t>
      </w:r>
      <w:r>
        <w:rPr>
          <w:rFonts w:asciiTheme="majorHAnsi" w:hAnsiTheme="majorHAnsi"/>
        </w:rPr>
        <w:t>l’expression de ma plus haute considération.</w:t>
      </w:r>
    </w:p>
    <w:p w14:paraId="211BC82F" w14:textId="111FCE04" w:rsidR="00A23CE3" w:rsidRDefault="00A23CE3" w:rsidP="00A23CE3"/>
    <w:p w14:paraId="0C2F300B" w14:textId="6BEF3C68" w:rsidR="00A23CE3" w:rsidRDefault="004A51F0" w:rsidP="00A23CE3">
      <w:r w:rsidRPr="004A51F0">
        <w:rPr>
          <w:highlight w:val="darkGray"/>
        </w:rPr>
        <w:t>Titre</w:t>
      </w:r>
    </w:p>
    <w:p w14:paraId="4B55129B" w14:textId="77777777" w:rsidR="00A23CE3" w:rsidRDefault="00A23CE3" w:rsidP="00A23CE3"/>
    <w:p w14:paraId="76BBD02B" w14:textId="0D3E12E6" w:rsidR="00A23CE3" w:rsidRDefault="00A23CE3" w:rsidP="00A23CE3"/>
    <w:p w14:paraId="79735C1C" w14:textId="0AD58648" w:rsidR="004331CC" w:rsidRPr="004331CC" w:rsidRDefault="004331CC" w:rsidP="00A23CE3"/>
    <w:sectPr w:rsidR="004331CC" w:rsidRPr="004331CC" w:rsidSect="00551B1C">
      <w:headerReference w:type="even" r:id="rId11"/>
      <w:headerReference w:type="default" r:id="rId12"/>
      <w:footerReference w:type="even" r:id="rId13"/>
      <w:footerReference w:type="default" r:id="rId14"/>
      <w:headerReference w:type="first" r:id="rId15"/>
      <w:footerReference w:type="first" r:id="rId16"/>
      <w:pgSz w:w="11906" w:h="16838" w:code="9"/>
      <w:pgMar w:top="1775" w:right="1134" w:bottom="1134"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3F6A" w14:textId="77777777" w:rsidR="00B76764" w:rsidRDefault="00B76764" w:rsidP="00AA53BF">
      <w:r>
        <w:separator/>
      </w:r>
    </w:p>
  </w:endnote>
  <w:endnote w:type="continuationSeparator" w:id="0">
    <w:p w14:paraId="6D0A4E8D" w14:textId="77777777" w:rsidR="00B76764" w:rsidRDefault="00B76764" w:rsidP="00AA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AA65" w14:textId="77777777" w:rsidR="00917F82" w:rsidRDefault="00917F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D964" w14:textId="02890030" w:rsidR="00870017" w:rsidRDefault="00953498" w:rsidP="00AA53BF">
    <w:pPr>
      <w:pStyle w:val="Pieddepage"/>
    </w:pPr>
    <w:r>
      <w:rPr>
        <w:noProof/>
        <w:lang w:eastAsia="fr-CH"/>
      </w:rPr>
      <mc:AlternateContent>
        <mc:Choice Requires="wps">
          <w:drawing>
            <wp:anchor distT="0" distB="0" distL="114300" distR="114300" simplePos="0" relativeHeight="251662335" behindDoc="0" locked="1" layoutInCell="1" allowOverlap="1" wp14:anchorId="5E750908" wp14:editId="4288509A">
              <wp:simplePos x="0" y="0"/>
              <wp:positionH relativeFrom="page">
                <wp:posOffset>6094730</wp:posOffset>
              </wp:positionH>
              <wp:positionV relativeFrom="page">
                <wp:align>bottom</wp:align>
              </wp:positionV>
              <wp:extent cx="741680" cy="5689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6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0C337" w14:textId="5F10C189" w:rsidR="005C6148" w:rsidRPr="00AA53BF" w:rsidRDefault="00813E88" w:rsidP="00AA53BF">
                          <w:pPr>
                            <w:rPr>
                              <w:rStyle w:val="Numrodepage"/>
                            </w:rPr>
                          </w:pPr>
                          <w:r w:rsidRPr="00AA53BF">
                            <w:rPr>
                              <w:rStyle w:val="Numrodepage"/>
                            </w:rPr>
                            <w:fldChar w:fldCharType="begin"/>
                          </w:r>
                          <w:r w:rsidR="00AA53BF" w:rsidRPr="00AA53BF">
                            <w:rPr>
                              <w:rStyle w:val="Numrodepage"/>
                            </w:rPr>
                            <w:instrText xml:space="preserve"> IF </w:instrText>
                          </w:r>
                          <w:sdt>
                            <w:sdtPr>
                              <w:rPr>
                                <w:rStyle w:val="Numrodepage"/>
                              </w:rPr>
                              <w:id w:val="-2143876231"/>
                              <w:docPartObj>
                                <w:docPartGallery w:val="Page Numbers (Top of Page)"/>
                                <w:docPartUnique/>
                              </w:docPartObj>
                            </w:sdtPr>
                            <w:sdtEndPr>
                              <w:rPr>
                                <w:rStyle w:val="Numrodepage"/>
                              </w:rPr>
                            </w:sdtEndPr>
                            <w:sdtContent>
                              <w:r w:rsidRPr="00AA53BF">
                                <w:rPr>
                                  <w:rStyle w:val="Numrodepage"/>
                                </w:rPr>
                                <w:fldChar w:fldCharType="begin"/>
                              </w:r>
                              <w:r w:rsidR="00AA53BF" w:rsidRPr="00AA53BF">
                                <w:rPr>
                                  <w:rStyle w:val="Numrodepage"/>
                                </w:rPr>
                                <w:instrText xml:space="preserve"> Numpages  </w:instrText>
                              </w:r>
                              <w:r w:rsidRPr="00AA53BF">
                                <w:rPr>
                                  <w:rStyle w:val="Numrodepage"/>
                                </w:rPr>
                                <w:fldChar w:fldCharType="separate"/>
                              </w:r>
                              <w:r w:rsidR="004B5199">
                                <w:rPr>
                                  <w:rStyle w:val="Numrodepage"/>
                                  <w:noProof/>
                                </w:rPr>
                                <w:instrText>1</w:instrText>
                              </w:r>
                              <w:r w:rsidRPr="00AA53BF">
                                <w:rPr>
                                  <w:rStyle w:val="Numrodepage"/>
                                </w:rPr>
                                <w:fldChar w:fldCharType="end"/>
                              </w:r>
                              <w:r w:rsidR="00AA53BF" w:rsidRPr="00AA53BF">
                                <w:rPr>
                                  <w:rStyle w:val="Numrodepage"/>
                                </w:rPr>
                                <w:instrText xml:space="preserve"> = 1</w:instrText>
                              </w:r>
                            </w:sdtContent>
                          </w:sdt>
                          <w:r w:rsidR="00AA53BF" w:rsidRPr="00AA53BF">
                            <w:rPr>
                              <w:rStyle w:val="Numrodepage"/>
                            </w:rPr>
                            <w:instrText xml:space="preserve"> "" "</w:instrText>
                          </w:r>
                          <w:r w:rsidR="00AA53BF">
                            <w:rPr>
                              <w:rStyle w:val="Numrodepage"/>
                            </w:rPr>
                            <w:instrText xml:space="preserve">Seite </w:instrText>
                          </w:r>
                          <w:r w:rsidRPr="00AA53BF">
                            <w:rPr>
                              <w:rStyle w:val="Numrodepage"/>
                            </w:rPr>
                            <w:fldChar w:fldCharType="begin"/>
                          </w:r>
                          <w:r w:rsidR="00AA53BF" w:rsidRPr="00AA53BF">
                            <w:rPr>
                              <w:rStyle w:val="Numrodepage"/>
                            </w:rPr>
                            <w:instrText xml:space="preserve"> PAGE </w:instrText>
                          </w:r>
                          <w:r w:rsidRPr="00AA53BF">
                            <w:rPr>
                              <w:rStyle w:val="Numrodepage"/>
                            </w:rPr>
                            <w:fldChar w:fldCharType="separate"/>
                          </w:r>
                          <w:r w:rsidR="00A23CE3">
                            <w:rPr>
                              <w:rStyle w:val="Numrodepage"/>
                              <w:noProof/>
                            </w:rPr>
                            <w:instrText>2</w:instrText>
                          </w:r>
                          <w:r w:rsidRPr="00AA53BF">
                            <w:rPr>
                              <w:rStyle w:val="Numrodepage"/>
                            </w:rPr>
                            <w:fldChar w:fldCharType="end"/>
                          </w:r>
                          <w:r w:rsidR="00AA53BF">
                            <w:rPr>
                              <w:rStyle w:val="Numrodepage"/>
                            </w:rPr>
                            <w:instrText xml:space="preserve"> von </w:instrText>
                          </w:r>
                          <w:sdt>
                            <w:sdtPr>
                              <w:rPr>
                                <w:rStyle w:val="Numrodepage"/>
                              </w:rPr>
                              <w:id w:val="-1584444524"/>
                              <w:docPartObj>
                                <w:docPartGallery w:val="Page Numbers (Top of Page)"/>
                                <w:docPartUnique/>
                              </w:docPartObj>
                            </w:sdtPr>
                            <w:sdtEndPr>
                              <w:rPr>
                                <w:rStyle w:val="Numrodepage"/>
                              </w:rPr>
                            </w:sdtEndPr>
                            <w:sdtContent>
                              <w:r w:rsidRPr="00AA53BF">
                                <w:rPr>
                                  <w:rStyle w:val="Numrodepage"/>
                                </w:rPr>
                                <w:fldChar w:fldCharType="begin"/>
                              </w:r>
                              <w:r w:rsidR="00AA53BF" w:rsidRPr="00AA53BF">
                                <w:rPr>
                                  <w:rStyle w:val="Numrodepage"/>
                                </w:rPr>
                                <w:instrText xml:space="preserve"> NUMPAGES  </w:instrText>
                              </w:r>
                              <w:r w:rsidRPr="00AA53BF">
                                <w:rPr>
                                  <w:rStyle w:val="Numrodepage"/>
                                </w:rPr>
                                <w:fldChar w:fldCharType="separate"/>
                              </w:r>
                              <w:r w:rsidR="00A23CE3">
                                <w:rPr>
                                  <w:rStyle w:val="Numrodepage"/>
                                  <w:noProof/>
                                </w:rPr>
                                <w:instrText>2</w:instrText>
                              </w:r>
                              <w:r w:rsidRPr="00AA53BF">
                                <w:rPr>
                                  <w:rStyle w:val="Numrodepage"/>
                                </w:rPr>
                                <w:fldChar w:fldCharType="end"/>
                              </w:r>
                            </w:sdtContent>
                          </w:sdt>
                          <w:r w:rsidR="00AA53BF" w:rsidRPr="00AA53BF">
                            <w:rPr>
                              <w:rStyle w:val="Numrodepage"/>
                            </w:rPr>
                            <w:instrText>"</w:instrText>
                          </w:r>
                          <w:r w:rsidRPr="00AA53BF">
                            <w:rPr>
                              <w:rStyle w:val="Numrodepage"/>
                            </w:rPr>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50908" id="_x0000_t202" coordsize="21600,21600" o:spt="202" path="m,l,21600r21600,l21600,xe">
              <v:stroke joinstyle="miter"/>
              <v:path gradientshapeok="t" o:connecttype="rect"/>
            </v:shapetype>
            <v:shape id="Textfeld 3" o:spid="_x0000_s1026" type="#_x0000_t202" style="position:absolute;margin-left:479.9pt;margin-top:0;width:58.4pt;height:44.8pt;z-index:25166233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" filled="f" stroked="f" strokeweight=".5pt">
              <v:path arrowok="t"/>
              <v:textbox inset="0,0,0,9mm">
                <w:txbxContent>
                  <w:p w14:paraId="52B0C337" w14:textId="5F10C189" w:rsidR="005C6148" w:rsidRPr="00AA53BF" w:rsidRDefault="00813E88" w:rsidP="00AA53BF">
                    <w:pPr>
                      <w:rPr>
                        <w:rStyle w:val="Numrodepage"/>
                      </w:rPr>
                    </w:pPr>
                    <w:r w:rsidRPr="00AA53BF">
                      <w:rPr>
                        <w:rStyle w:val="Numrodepage"/>
                      </w:rPr>
                      <w:fldChar w:fldCharType="begin"/>
                    </w:r>
                    <w:r w:rsidR="00AA53BF" w:rsidRPr="00AA53BF">
                      <w:rPr>
                        <w:rStyle w:val="Numrodepage"/>
                      </w:rPr>
                      <w:instrText xml:space="preserve"> IF </w:instrText>
                    </w:r>
                    <w:sdt>
                      <w:sdtPr>
                        <w:rPr>
                          <w:rStyle w:val="Numrodepage"/>
                        </w:rPr>
                        <w:id w:val="-2143876231"/>
                        <w:docPartObj>
                          <w:docPartGallery w:val="Page Numbers (Top of Page)"/>
                          <w:docPartUnique/>
                        </w:docPartObj>
                      </w:sdtPr>
                      <w:sdtEndPr>
                        <w:rPr>
                          <w:rStyle w:val="Numrodepage"/>
                        </w:rPr>
                      </w:sdtEndPr>
                      <w:sdtContent>
                        <w:r w:rsidRPr="00AA53BF">
                          <w:rPr>
                            <w:rStyle w:val="Numrodepage"/>
                          </w:rPr>
                          <w:fldChar w:fldCharType="begin"/>
                        </w:r>
                        <w:r w:rsidR="00AA53BF" w:rsidRPr="00AA53BF">
                          <w:rPr>
                            <w:rStyle w:val="Numrodepage"/>
                          </w:rPr>
                          <w:instrText xml:space="preserve"> Numpages  </w:instrText>
                        </w:r>
                        <w:r w:rsidRPr="00AA53BF">
                          <w:rPr>
                            <w:rStyle w:val="Numrodepage"/>
                          </w:rPr>
                          <w:fldChar w:fldCharType="separate"/>
                        </w:r>
                        <w:r w:rsidR="004B5199">
                          <w:rPr>
                            <w:rStyle w:val="Numrodepage"/>
                            <w:noProof/>
                          </w:rPr>
                          <w:instrText>1</w:instrText>
                        </w:r>
                        <w:r w:rsidRPr="00AA53BF">
                          <w:rPr>
                            <w:rStyle w:val="Numrodepage"/>
                          </w:rPr>
                          <w:fldChar w:fldCharType="end"/>
                        </w:r>
                        <w:r w:rsidR="00AA53BF" w:rsidRPr="00AA53BF">
                          <w:rPr>
                            <w:rStyle w:val="Numrodepage"/>
                          </w:rPr>
                          <w:instrText xml:space="preserve"> = 1</w:instrText>
                        </w:r>
                      </w:sdtContent>
                    </w:sdt>
                    <w:r w:rsidR="00AA53BF" w:rsidRPr="00AA53BF">
                      <w:rPr>
                        <w:rStyle w:val="Numrodepage"/>
                      </w:rPr>
                      <w:instrText xml:space="preserve"> "" "</w:instrText>
                    </w:r>
                    <w:r w:rsidR="00AA53BF">
                      <w:rPr>
                        <w:rStyle w:val="Numrodepage"/>
                      </w:rPr>
                      <w:instrText xml:space="preserve">Seite </w:instrText>
                    </w:r>
                    <w:r w:rsidRPr="00AA53BF">
                      <w:rPr>
                        <w:rStyle w:val="Numrodepage"/>
                      </w:rPr>
                      <w:fldChar w:fldCharType="begin"/>
                    </w:r>
                    <w:r w:rsidR="00AA53BF" w:rsidRPr="00AA53BF">
                      <w:rPr>
                        <w:rStyle w:val="Numrodepage"/>
                      </w:rPr>
                      <w:instrText xml:space="preserve"> PAGE </w:instrText>
                    </w:r>
                    <w:r w:rsidRPr="00AA53BF">
                      <w:rPr>
                        <w:rStyle w:val="Numrodepage"/>
                      </w:rPr>
                      <w:fldChar w:fldCharType="separate"/>
                    </w:r>
                    <w:r w:rsidR="00A23CE3">
                      <w:rPr>
                        <w:rStyle w:val="Numrodepage"/>
                        <w:noProof/>
                      </w:rPr>
                      <w:instrText>2</w:instrText>
                    </w:r>
                    <w:r w:rsidRPr="00AA53BF">
                      <w:rPr>
                        <w:rStyle w:val="Numrodepage"/>
                      </w:rPr>
                      <w:fldChar w:fldCharType="end"/>
                    </w:r>
                    <w:r w:rsidR="00AA53BF">
                      <w:rPr>
                        <w:rStyle w:val="Numrodepage"/>
                      </w:rPr>
                      <w:instrText xml:space="preserve"> von </w:instrText>
                    </w:r>
                    <w:sdt>
                      <w:sdtPr>
                        <w:rPr>
                          <w:rStyle w:val="Numrodepage"/>
                        </w:rPr>
                        <w:id w:val="-1584444524"/>
                        <w:docPartObj>
                          <w:docPartGallery w:val="Page Numbers (Top of Page)"/>
                          <w:docPartUnique/>
                        </w:docPartObj>
                      </w:sdtPr>
                      <w:sdtEndPr>
                        <w:rPr>
                          <w:rStyle w:val="Numrodepage"/>
                        </w:rPr>
                      </w:sdtEndPr>
                      <w:sdtContent>
                        <w:r w:rsidRPr="00AA53BF">
                          <w:rPr>
                            <w:rStyle w:val="Numrodepage"/>
                          </w:rPr>
                          <w:fldChar w:fldCharType="begin"/>
                        </w:r>
                        <w:r w:rsidR="00AA53BF" w:rsidRPr="00AA53BF">
                          <w:rPr>
                            <w:rStyle w:val="Numrodepage"/>
                          </w:rPr>
                          <w:instrText xml:space="preserve"> NUMPAGES  </w:instrText>
                        </w:r>
                        <w:r w:rsidRPr="00AA53BF">
                          <w:rPr>
                            <w:rStyle w:val="Numrodepage"/>
                          </w:rPr>
                          <w:fldChar w:fldCharType="separate"/>
                        </w:r>
                        <w:r w:rsidR="00A23CE3">
                          <w:rPr>
                            <w:rStyle w:val="Numrodepage"/>
                            <w:noProof/>
                          </w:rPr>
                          <w:instrText>2</w:instrText>
                        </w:r>
                        <w:r w:rsidRPr="00AA53BF">
                          <w:rPr>
                            <w:rStyle w:val="Numrodepage"/>
                          </w:rPr>
                          <w:fldChar w:fldCharType="end"/>
                        </w:r>
                      </w:sdtContent>
                    </w:sdt>
                    <w:r w:rsidR="00AA53BF" w:rsidRPr="00AA53BF">
                      <w:rPr>
                        <w:rStyle w:val="Numrodepage"/>
                      </w:rPr>
                      <w:instrText>"</w:instrText>
                    </w:r>
                    <w:r w:rsidRPr="00AA53BF">
                      <w:rPr>
                        <w:rStyle w:val="Numrodepage"/>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EFF1" w14:textId="08840582" w:rsidR="00A23CE3" w:rsidRDefault="00A23CE3">
    <w:pPr>
      <w:pStyle w:val="Pieddepage"/>
    </w:pPr>
    <w:r>
      <w:rPr>
        <w:noProof/>
        <w:position w:val="-2"/>
        <w:lang w:eastAsia="fr-CH"/>
      </w:rPr>
      <w:drawing>
        <wp:anchor distT="0" distB="0" distL="114300" distR="114300" simplePos="0" relativeHeight="251665407" behindDoc="0" locked="0" layoutInCell="1" allowOverlap="1" wp14:anchorId="4965CD6F" wp14:editId="1BF7B0D1">
          <wp:simplePos x="0" y="0"/>
          <wp:positionH relativeFrom="margin">
            <wp:posOffset>5055870</wp:posOffset>
          </wp:positionH>
          <wp:positionV relativeFrom="paragraph">
            <wp:posOffset>-139065</wp:posOffset>
          </wp:positionV>
          <wp:extent cx="632460" cy="25146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632460" cy="25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position w:val="-2"/>
        <w:lang w:eastAsia="fr-CH"/>
      </w:rPr>
      <w:drawing>
        <wp:anchor distT="0" distB="0" distL="114300" distR="114300" simplePos="0" relativeHeight="251666431" behindDoc="1" locked="0" layoutInCell="1" allowOverlap="1" wp14:anchorId="10054E9E" wp14:editId="0846F0C2">
          <wp:simplePos x="0" y="0"/>
          <wp:positionH relativeFrom="margin">
            <wp:posOffset>3376295</wp:posOffset>
          </wp:positionH>
          <wp:positionV relativeFrom="paragraph">
            <wp:posOffset>-139065</wp:posOffset>
          </wp:positionV>
          <wp:extent cx="384810" cy="248285"/>
          <wp:effectExtent l="0" t="0" r="0" b="0"/>
          <wp:wrapTight wrapText="bothSides">
            <wp:wrapPolygon edited="0">
              <wp:start x="4277" y="0"/>
              <wp:lineTo x="0" y="3315"/>
              <wp:lineTo x="0" y="18230"/>
              <wp:lineTo x="3208" y="19887"/>
              <wp:lineTo x="13901" y="19887"/>
              <wp:lineTo x="20317" y="13258"/>
              <wp:lineTo x="20317" y="1657"/>
              <wp:lineTo x="14970" y="0"/>
              <wp:lineTo x="4277"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P_ohneSchrift_CMYK.pn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384810" cy="248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position w:val="-2"/>
        <w:lang w:eastAsia="fr-CH"/>
      </w:rPr>
      <w:drawing>
        <wp:anchor distT="0" distB="0" distL="114300" distR="114300" simplePos="0" relativeHeight="251664383" behindDoc="1" locked="0" layoutInCell="1" allowOverlap="1" wp14:anchorId="0D826B44" wp14:editId="248F0A1C">
          <wp:simplePos x="0" y="0"/>
          <wp:positionH relativeFrom="page">
            <wp:posOffset>5114290</wp:posOffset>
          </wp:positionH>
          <wp:positionV relativeFrom="paragraph">
            <wp:posOffset>-97790</wp:posOffset>
          </wp:positionV>
          <wp:extent cx="941070" cy="167640"/>
          <wp:effectExtent l="0" t="0" r="0" b="3810"/>
          <wp:wrapTight wrapText="bothSides">
            <wp:wrapPolygon edited="0">
              <wp:start x="0" y="0"/>
              <wp:lineTo x="0" y="19636"/>
              <wp:lineTo x="20988" y="19636"/>
              <wp:lineTo x="2098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941070" cy="167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48C4A" w14:textId="77777777" w:rsidR="00B76764" w:rsidRDefault="00B76764" w:rsidP="00AA53BF">
      <w:r>
        <w:separator/>
      </w:r>
    </w:p>
  </w:footnote>
  <w:footnote w:type="continuationSeparator" w:id="0">
    <w:p w14:paraId="2A91D36D" w14:textId="77777777" w:rsidR="00B76764" w:rsidRDefault="00B76764" w:rsidP="00AA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9054" w14:textId="77777777" w:rsidR="00917F82" w:rsidRDefault="00917F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026" w14:textId="77777777" w:rsidR="00917F82" w:rsidRDefault="00917F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7515" w14:textId="77777777" w:rsidR="00917F82" w:rsidRDefault="00917F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4610"/>
    <w:multiLevelType w:val="hybridMultilevel"/>
    <w:tmpl w:val="2BFCEEB4"/>
    <w:lvl w:ilvl="0" w:tplc="9236AA6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9F13B4"/>
    <w:multiLevelType w:val="hybridMultilevel"/>
    <w:tmpl w:val="F0F6A15A"/>
    <w:lvl w:ilvl="0" w:tplc="B4EC4FD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E7F246D"/>
    <w:multiLevelType w:val="hybridMultilevel"/>
    <w:tmpl w:val="1EEA3802"/>
    <w:lvl w:ilvl="0" w:tplc="096CBF9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4"/>
  </w:num>
  <w:num w:numId="14">
    <w:abstractNumId w:val="21"/>
  </w:num>
  <w:num w:numId="15">
    <w:abstractNumId w:val="19"/>
  </w:num>
  <w:num w:numId="16">
    <w:abstractNumId w:val="12"/>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2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5B"/>
    <w:rsid w:val="00002978"/>
    <w:rsid w:val="00003F07"/>
    <w:rsid w:val="0001010F"/>
    <w:rsid w:val="000266B7"/>
    <w:rsid w:val="000409C8"/>
    <w:rsid w:val="00041700"/>
    <w:rsid w:val="00046B95"/>
    <w:rsid w:val="0004778C"/>
    <w:rsid w:val="00063BC2"/>
    <w:rsid w:val="000701F1"/>
    <w:rsid w:val="00075BC7"/>
    <w:rsid w:val="000859AF"/>
    <w:rsid w:val="00096E8E"/>
    <w:rsid w:val="000A1B31"/>
    <w:rsid w:val="000B595D"/>
    <w:rsid w:val="000C49C1"/>
    <w:rsid w:val="000D1743"/>
    <w:rsid w:val="000D33DA"/>
    <w:rsid w:val="000E756F"/>
    <w:rsid w:val="000F6896"/>
    <w:rsid w:val="00106688"/>
    <w:rsid w:val="001134C7"/>
    <w:rsid w:val="00113CB8"/>
    <w:rsid w:val="0012151C"/>
    <w:rsid w:val="00131540"/>
    <w:rsid w:val="00133FE5"/>
    <w:rsid w:val="001375AB"/>
    <w:rsid w:val="00144122"/>
    <w:rsid w:val="00154677"/>
    <w:rsid w:val="00167916"/>
    <w:rsid w:val="001F4A7E"/>
    <w:rsid w:val="001F4B8C"/>
    <w:rsid w:val="00201838"/>
    <w:rsid w:val="0020232E"/>
    <w:rsid w:val="0023205B"/>
    <w:rsid w:val="0023298F"/>
    <w:rsid w:val="002410C3"/>
    <w:rsid w:val="002463EB"/>
    <w:rsid w:val="0025644A"/>
    <w:rsid w:val="00262BF3"/>
    <w:rsid w:val="00267F71"/>
    <w:rsid w:val="00290E37"/>
    <w:rsid w:val="002C0F14"/>
    <w:rsid w:val="002C1B23"/>
    <w:rsid w:val="002D38AE"/>
    <w:rsid w:val="002E404E"/>
    <w:rsid w:val="002F06AA"/>
    <w:rsid w:val="003050C4"/>
    <w:rsid w:val="003211D0"/>
    <w:rsid w:val="0032330D"/>
    <w:rsid w:val="00333A1B"/>
    <w:rsid w:val="003514EE"/>
    <w:rsid w:val="00364EE3"/>
    <w:rsid w:val="00375834"/>
    <w:rsid w:val="0038287D"/>
    <w:rsid w:val="003C4375"/>
    <w:rsid w:val="003D0FAA"/>
    <w:rsid w:val="003E228A"/>
    <w:rsid w:val="003F1A56"/>
    <w:rsid w:val="003F4300"/>
    <w:rsid w:val="004059BA"/>
    <w:rsid w:val="00430152"/>
    <w:rsid w:val="004323F0"/>
    <w:rsid w:val="004331CC"/>
    <w:rsid w:val="00486DBB"/>
    <w:rsid w:val="00494FD7"/>
    <w:rsid w:val="004A039B"/>
    <w:rsid w:val="004A0703"/>
    <w:rsid w:val="004A51F0"/>
    <w:rsid w:val="004B0FDB"/>
    <w:rsid w:val="004B5199"/>
    <w:rsid w:val="004C3537"/>
    <w:rsid w:val="004D0F2F"/>
    <w:rsid w:val="004D179F"/>
    <w:rsid w:val="00500294"/>
    <w:rsid w:val="00526C93"/>
    <w:rsid w:val="00535EA2"/>
    <w:rsid w:val="00537410"/>
    <w:rsid w:val="00551B1C"/>
    <w:rsid w:val="00591832"/>
    <w:rsid w:val="00592841"/>
    <w:rsid w:val="00594EBB"/>
    <w:rsid w:val="005A7585"/>
    <w:rsid w:val="005B4DEC"/>
    <w:rsid w:val="005B5FCD"/>
    <w:rsid w:val="005C6148"/>
    <w:rsid w:val="005F7CD3"/>
    <w:rsid w:val="00603002"/>
    <w:rsid w:val="006044D5"/>
    <w:rsid w:val="00622FDC"/>
    <w:rsid w:val="00642F26"/>
    <w:rsid w:val="0065274C"/>
    <w:rsid w:val="00686D14"/>
    <w:rsid w:val="00687ED7"/>
    <w:rsid w:val="006E0F4E"/>
    <w:rsid w:val="006E35A6"/>
    <w:rsid w:val="006F0345"/>
    <w:rsid w:val="006F0469"/>
    <w:rsid w:val="00705076"/>
    <w:rsid w:val="0070673C"/>
    <w:rsid w:val="00711147"/>
    <w:rsid w:val="007218A6"/>
    <w:rsid w:val="007226F6"/>
    <w:rsid w:val="007277E3"/>
    <w:rsid w:val="00731A17"/>
    <w:rsid w:val="00734458"/>
    <w:rsid w:val="0073584A"/>
    <w:rsid w:val="007419CF"/>
    <w:rsid w:val="0074487E"/>
    <w:rsid w:val="00774E70"/>
    <w:rsid w:val="00796CEE"/>
    <w:rsid w:val="007C0B2A"/>
    <w:rsid w:val="007C374B"/>
    <w:rsid w:val="007E0460"/>
    <w:rsid w:val="00813E88"/>
    <w:rsid w:val="00841B44"/>
    <w:rsid w:val="008576C5"/>
    <w:rsid w:val="00870017"/>
    <w:rsid w:val="00883CC4"/>
    <w:rsid w:val="008858E4"/>
    <w:rsid w:val="008B150C"/>
    <w:rsid w:val="008B4FB3"/>
    <w:rsid w:val="00917F82"/>
    <w:rsid w:val="00917F8B"/>
    <w:rsid w:val="009427E5"/>
    <w:rsid w:val="00953498"/>
    <w:rsid w:val="009613D8"/>
    <w:rsid w:val="00995CBA"/>
    <w:rsid w:val="0099678C"/>
    <w:rsid w:val="009B0009"/>
    <w:rsid w:val="009B0C96"/>
    <w:rsid w:val="009C222B"/>
    <w:rsid w:val="009C5BA2"/>
    <w:rsid w:val="009C67A8"/>
    <w:rsid w:val="009D201B"/>
    <w:rsid w:val="009D23F5"/>
    <w:rsid w:val="009D5D9C"/>
    <w:rsid w:val="009E2171"/>
    <w:rsid w:val="00A06695"/>
    <w:rsid w:val="00A07230"/>
    <w:rsid w:val="00A126EB"/>
    <w:rsid w:val="00A23CE3"/>
    <w:rsid w:val="00A2655B"/>
    <w:rsid w:val="00A427AC"/>
    <w:rsid w:val="00A57815"/>
    <w:rsid w:val="00A62F82"/>
    <w:rsid w:val="00A6713F"/>
    <w:rsid w:val="00A7133D"/>
    <w:rsid w:val="00AA53BF"/>
    <w:rsid w:val="00AC2D5B"/>
    <w:rsid w:val="00AD36B2"/>
    <w:rsid w:val="00AF024D"/>
    <w:rsid w:val="00AF47AE"/>
    <w:rsid w:val="00AF7CA8"/>
    <w:rsid w:val="00B14914"/>
    <w:rsid w:val="00B32ABB"/>
    <w:rsid w:val="00B356FF"/>
    <w:rsid w:val="00B41FD3"/>
    <w:rsid w:val="00B70D03"/>
    <w:rsid w:val="00B76764"/>
    <w:rsid w:val="00B803E7"/>
    <w:rsid w:val="00B87FED"/>
    <w:rsid w:val="00BA28BA"/>
    <w:rsid w:val="00BA4DDE"/>
    <w:rsid w:val="00BC655F"/>
    <w:rsid w:val="00BF7052"/>
    <w:rsid w:val="00C05FAB"/>
    <w:rsid w:val="00C27D65"/>
    <w:rsid w:val="00C51D2F"/>
    <w:rsid w:val="00C75798"/>
    <w:rsid w:val="00CA348A"/>
    <w:rsid w:val="00CB2CE6"/>
    <w:rsid w:val="00CB490B"/>
    <w:rsid w:val="00CD5811"/>
    <w:rsid w:val="00D3071E"/>
    <w:rsid w:val="00D61996"/>
    <w:rsid w:val="00D9415C"/>
    <w:rsid w:val="00DB7675"/>
    <w:rsid w:val="00DE7B77"/>
    <w:rsid w:val="00E25DCD"/>
    <w:rsid w:val="00E25DDC"/>
    <w:rsid w:val="00E269E1"/>
    <w:rsid w:val="00E45F13"/>
    <w:rsid w:val="00E510BC"/>
    <w:rsid w:val="00E61256"/>
    <w:rsid w:val="00E73CB2"/>
    <w:rsid w:val="00E80DAE"/>
    <w:rsid w:val="00E839BA"/>
    <w:rsid w:val="00EA2FF8"/>
    <w:rsid w:val="00EA59B8"/>
    <w:rsid w:val="00EC2DF9"/>
    <w:rsid w:val="00EE6E36"/>
    <w:rsid w:val="00F016BC"/>
    <w:rsid w:val="00F0660B"/>
    <w:rsid w:val="00F123AE"/>
    <w:rsid w:val="00F25D6B"/>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B63F6"/>
  <w15:docId w15:val="{FF624636-DF99-4F50-946D-D3CB7B4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3C"/>
    <w:pPr>
      <w:tabs>
        <w:tab w:val="left" w:pos="4962"/>
      </w:tabs>
      <w:spacing w:after="0" w:line="280" w:lineRule="atLeast"/>
    </w:pPr>
  </w:style>
  <w:style w:type="paragraph" w:styleId="Titre1">
    <w:name w:val="heading 1"/>
    <w:basedOn w:val="Normal"/>
    <w:next w:val="Normal"/>
    <w:link w:val="Titre1Car"/>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unhideWhenUsed/>
    <w:rsid w:val="00E510BC"/>
    <w:pPr>
      <w:keepNext/>
      <w:keepLines/>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E510BC"/>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AA53BF"/>
    <w:pPr>
      <w:tabs>
        <w:tab w:val="center" w:pos="4536"/>
        <w:tab w:val="right" w:pos="9072"/>
      </w:tabs>
      <w:spacing w:line="240" w:lineRule="auto"/>
      <w:contextualSpacing/>
      <w:jc w:val="right"/>
    </w:pPr>
    <w:rPr>
      <w:noProof/>
    </w:rPr>
  </w:style>
  <w:style w:type="character" w:customStyle="1" w:styleId="En-tteCar">
    <w:name w:val="En-tête Car"/>
    <w:basedOn w:val="Policepardfaut"/>
    <w:link w:val="En-tte"/>
    <w:uiPriority w:val="79"/>
    <w:rsid w:val="00AA53BF"/>
    <w:rPr>
      <w:noProof/>
    </w:rPr>
  </w:style>
  <w:style w:type="paragraph" w:styleId="Pieddepage">
    <w:name w:val="footer"/>
    <w:basedOn w:val="Normal"/>
    <w:link w:val="PieddepageCar"/>
    <w:uiPriority w:val="80"/>
    <w:unhideWhenUsed/>
    <w:rsid w:val="009B0009"/>
    <w:pPr>
      <w:tabs>
        <w:tab w:val="center" w:pos="4536"/>
        <w:tab w:val="right" w:pos="9072"/>
      </w:tabs>
      <w:spacing w:line="220" w:lineRule="atLeast"/>
    </w:pPr>
    <w:rPr>
      <w:color w:val="6A7970" w:themeColor="text2"/>
      <w:sz w:val="18"/>
    </w:rPr>
  </w:style>
  <w:style w:type="character" w:customStyle="1" w:styleId="PieddepageCar">
    <w:name w:val="Pied de page Car"/>
    <w:basedOn w:val="Policepardfaut"/>
    <w:link w:val="Pieddepage"/>
    <w:uiPriority w:val="80"/>
    <w:rsid w:val="009B0009"/>
    <w:rPr>
      <w:color w:val="6A7970" w:themeColor="text2"/>
      <w:sz w:val="18"/>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D36B2"/>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3514EE"/>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A126EB"/>
    <w:pPr>
      <w:spacing w:before="140"/>
      <w:contextualSpacing/>
    </w:pPr>
    <w:rPr>
      <w:rFonts w:asciiTheme="majorHAnsi" w:hAnsiTheme="majorHAnsi"/>
      <w:b/>
    </w:rPr>
  </w:style>
  <w:style w:type="character" w:customStyle="1" w:styleId="BrieftitelZchn">
    <w:name w:val="Brieftitel Zchn"/>
    <w:basedOn w:val="Policepardfaut"/>
    <w:link w:val="Brieftitel"/>
    <w:uiPriority w:val="14"/>
    <w:rsid w:val="00A126EB"/>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514EE"/>
    <w:rPr>
      <w:rFonts w:asciiTheme="majorHAnsi" w:eastAsiaTheme="majorEastAsia" w:hAnsiTheme="majorHAnsi" w:cstheme="majorBidi"/>
      <w:b/>
      <w:szCs w:val="24"/>
    </w:rPr>
  </w:style>
  <w:style w:type="character" w:customStyle="1" w:styleId="Titre4Car">
    <w:name w:val="Titre 4 Car"/>
    <w:basedOn w:val="Policepardfaut"/>
    <w:link w:val="Titre4"/>
    <w:uiPriority w:val="9"/>
    <w:rsid w:val="00E510BC"/>
    <w:rPr>
      <w:rFonts w:asciiTheme="majorHAnsi" w:eastAsiaTheme="majorEastAsia" w:hAnsiTheme="majorHAnsi" w:cstheme="majorBidi"/>
      <w:i/>
      <w:iCs/>
    </w:rPr>
  </w:style>
  <w:style w:type="character" w:customStyle="1" w:styleId="Titre5Car">
    <w:name w:val="Titre 5 Car"/>
    <w:basedOn w:val="Policepardfaut"/>
    <w:link w:val="Titre5"/>
    <w:uiPriority w:val="9"/>
    <w:rsid w:val="00E510B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917F8B"/>
    <w:pPr>
      <w:spacing w:line="240" w:lineRule="auto"/>
      <w:jc w:val="right"/>
    </w:pPr>
    <w:rPr>
      <w:vanish/>
      <w:color w:val="A6A6A6" w:themeColor="background1" w:themeShade="A6"/>
      <w:sz w:val="16"/>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1"/>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1"/>
    <w:rsid w:val="00E839BA"/>
    <w:rPr>
      <w:rFonts w:eastAsiaTheme="minorEastAsia"/>
      <w:color w:val="000000" w:themeColor="text1"/>
    </w:rPr>
  </w:style>
  <w:style w:type="paragraph" w:styleId="Date">
    <w:name w:val="Date"/>
    <w:basedOn w:val="Normal"/>
    <w:next w:val="Normal"/>
    <w:link w:val="DateCar"/>
    <w:uiPriority w:val="15"/>
    <w:rsid w:val="00A126EB"/>
    <w:pPr>
      <w:spacing w:before="30" w:line="200" w:lineRule="atLeast"/>
      <w:contextualSpacing/>
    </w:pPr>
    <w:rPr>
      <w:sz w:val="18"/>
      <w:szCs w:val="18"/>
    </w:rPr>
  </w:style>
  <w:style w:type="character" w:customStyle="1" w:styleId="DateCar">
    <w:name w:val="Date Car"/>
    <w:basedOn w:val="Policepardfaut"/>
    <w:link w:val="Date"/>
    <w:uiPriority w:val="15"/>
    <w:rsid w:val="00A126EB"/>
    <w:rPr>
      <w:sz w:val="18"/>
      <w:szCs w:val="18"/>
    </w:rPr>
  </w:style>
  <w:style w:type="paragraph" w:styleId="Notedebasdepage">
    <w:name w:val="footnote text"/>
    <w:basedOn w:val="Normal"/>
    <w:link w:val="NotedebasdepageCar"/>
    <w:uiPriority w:val="99"/>
    <w:unhideWhenUsed/>
    <w:rsid w:val="00494FD7"/>
    <w:pPr>
      <w:spacing w:line="240" w:lineRule="auto"/>
    </w:pPr>
    <w:rPr>
      <w:sz w:val="16"/>
      <w:szCs w:val="20"/>
    </w:rPr>
  </w:style>
  <w:style w:type="character" w:customStyle="1" w:styleId="NotedebasdepageCar">
    <w:name w:val="Note de bas de page Car"/>
    <w:basedOn w:val="Policepardfaut"/>
    <w:link w:val="Notedebasdepage"/>
    <w:uiPriority w:val="99"/>
    <w:rsid w:val="00494FD7"/>
    <w:rPr>
      <w:sz w:val="16"/>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unhideWhenUsed/>
    <w:rsid w:val="00113CB8"/>
  </w:style>
  <w:style w:type="character" w:customStyle="1" w:styleId="NotedefinCar">
    <w:name w:val="Note de fin Car"/>
    <w:basedOn w:val="Policepardfaut"/>
    <w:link w:val="Notedefin"/>
    <w:uiPriority w:val="99"/>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style>
  <w:style w:type="paragraph" w:customStyle="1" w:styleId="Aufzhlung3">
    <w:name w:val="Aufzählung 3"/>
    <w:basedOn w:val="Aufzhlung1"/>
    <w:uiPriority w:val="2"/>
    <w:rsid w:val="00AC2D5B"/>
    <w:pPr>
      <w:numPr>
        <w:ilvl w:val="2"/>
      </w:numPr>
    </w:pPr>
  </w:style>
  <w:style w:type="paragraph" w:styleId="Lgende">
    <w:name w:val="caption"/>
    <w:basedOn w:val="Normal"/>
    <w:next w:val="Normal"/>
    <w:uiPriority w:val="35"/>
    <w:rsid w:val="00DB7675"/>
    <w:pPr>
      <w:spacing w:after="200" w:line="240" w:lineRule="auto"/>
    </w:pPr>
    <w:rPr>
      <w:b/>
      <w:iCs/>
      <w:sz w:val="18"/>
      <w:szCs w:val="18"/>
    </w:rPr>
  </w:style>
  <w:style w:type="paragraph" w:styleId="En-ttedetabledesmatires">
    <w:name w:val="TOC Heading"/>
    <w:basedOn w:val="Titre1"/>
    <w:next w:val="Normal"/>
    <w:uiPriority w:val="39"/>
    <w:rsid w:val="00DB7675"/>
    <w:pPr>
      <w:spacing w:before="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99"/>
    <w:rsid w:val="000A1B31"/>
    <w:rPr>
      <w:sz w:val="18"/>
      <w:szCs w:val="16"/>
    </w:rPr>
  </w:style>
  <w:style w:type="paragraph" w:customStyle="1" w:styleId="AbstandhalterKopfzeile">
    <w:name w:val="Abstandhalter Kopfzeile"/>
    <w:basedOn w:val="En-tte"/>
    <w:rsid w:val="00AA53BF"/>
    <w:pPr>
      <w:spacing w:after="840"/>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26CA4048540CFB07B01C327D3A5FE"/>
        <w:category>
          <w:name w:val="Allgemein"/>
          <w:gallery w:val="placeholder"/>
        </w:category>
        <w:types>
          <w:type w:val="bbPlcHdr"/>
        </w:types>
        <w:behaviors>
          <w:behavior w:val="content"/>
        </w:behaviors>
        <w:guid w:val="{B4289997-08E8-4C07-AE3F-5741B7D1D495}"/>
      </w:docPartPr>
      <w:docPartBody>
        <w:p w:rsidR="000559D8" w:rsidRDefault="00A80BEA" w:rsidP="00A80BEA">
          <w:pPr>
            <w:pStyle w:val="C3526CA4048540CFB07B01C327D3A5FE"/>
          </w:pPr>
          <w:r w:rsidRPr="00AB1864">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A"/>
    <w:rsid w:val="000559D8"/>
    <w:rsid w:val="003471DB"/>
    <w:rsid w:val="00603902"/>
    <w:rsid w:val="00A80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0BEA"/>
    <w:rPr>
      <w:color w:val="808080"/>
    </w:rPr>
  </w:style>
  <w:style w:type="paragraph" w:customStyle="1" w:styleId="C3526CA4048540CFB07B01C327D3A5FE">
    <w:name w:val="C3526CA4048540CFB07B01C327D3A5FE"/>
    <w:rsid w:val="00A80BEA"/>
  </w:style>
  <w:style w:type="paragraph" w:customStyle="1" w:styleId="C32578DB343A45038EAF590E8E601BDC">
    <w:name w:val="C32578DB343A45038EAF590E8E601BDC"/>
    <w:rsid w:val="00A80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FSP">
      <a:dk1>
        <a:srgbClr val="000000"/>
      </a:dk1>
      <a:lt1>
        <a:srgbClr val="FFFFFF"/>
      </a:lt1>
      <a:dk2>
        <a:srgbClr val="6A7970"/>
      </a:dk2>
      <a:lt2>
        <a:srgbClr val="909E96"/>
      </a:lt2>
      <a:accent1>
        <a:srgbClr val="1E424E"/>
      </a:accent1>
      <a:accent2>
        <a:srgbClr val="C6E4DD"/>
      </a:accent2>
      <a:accent3>
        <a:srgbClr val="B35A16"/>
      </a:accent3>
      <a:accent4>
        <a:srgbClr val="F7C0CA"/>
      </a:accent4>
      <a:accent5>
        <a:srgbClr val="CAA01A"/>
      </a:accent5>
      <a:accent6>
        <a:srgbClr val="FFDF73"/>
      </a:accent6>
      <a:hlink>
        <a:srgbClr val="6A7970"/>
      </a:hlink>
      <a:folHlink>
        <a:srgbClr val="6A797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B7D5FF2B9624428BF42D81392D65FC" ma:contentTypeVersion="8" ma:contentTypeDescription="Ein neues Dokument erstellen." ma:contentTypeScope="" ma:versionID="b79005602441b49f35c89d3082112fce">
  <xsd:schema xmlns:xsd="http://www.w3.org/2001/XMLSchema" xmlns:xs="http://www.w3.org/2001/XMLSchema" xmlns:p="http://schemas.microsoft.com/office/2006/metadata/properties" xmlns:ns2="5a48ccd3-a756-48d6-9dfe-cb74ff93cb26" xmlns:ns3="9706cd5e-62b9-4742-afdc-3ffd3fa396a7" targetNamespace="http://schemas.microsoft.com/office/2006/metadata/properties" ma:root="true" ma:fieldsID="f63a9f403b1b84c90894bdf9369f85b4" ns2:_="" ns3:_="">
    <xsd:import namespace="5a48ccd3-a756-48d6-9dfe-cb74ff93cb26"/>
    <xsd:import namespace="9706cd5e-62b9-4742-afdc-3ffd3fa39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8ccd3-a756-48d6-9dfe-cb74ff93c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6cd5e-62b9-4742-afdc-3ffd3fa396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DEE-7E1D-41D3-BA4D-2B7C2590FBD4}">
  <ds:schemaRefs>
    <ds:schemaRef ds:uri="9706cd5e-62b9-4742-afdc-3ffd3fa396a7"/>
    <ds:schemaRef ds:uri="http://schemas.microsoft.com/office/infopath/2007/PartnerControls"/>
    <ds:schemaRef ds:uri="http://purl.org/dc/elements/1.1/"/>
    <ds:schemaRef ds:uri="http://purl.org/dc/dcmitype/"/>
    <ds:schemaRef ds:uri="5a48ccd3-a756-48d6-9dfe-cb74ff93cb26"/>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10EF66-6597-48EB-B032-4E80FF591E4F}">
  <ds:schemaRefs>
    <ds:schemaRef ds:uri="http://schemas.microsoft.com/sharepoint/v3/contenttype/forms"/>
  </ds:schemaRefs>
</ds:datastoreItem>
</file>

<file path=customXml/itemProps3.xml><?xml version="1.0" encoding="utf-8"?>
<ds:datastoreItem xmlns:ds="http://schemas.openxmlformats.org/officeDocument/2006/customXml" ds:itemID="{5372F9BE-50F6-4C5C-A9FE-AA8C7884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8ccd3-a756-48d6-9dfe-cb74ff93cb26"/>
    <ds:schemaRef ds:uri="9706cd5e-62b9-4742-afdc-3ffd3fa3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122C3-0F25-4AD0-977D-D56A7074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Brinkrolf</dc:creator>
  <cp:lastModifiedBy>AGPsy</cp:lastModifiedBy>
  <cp:revision>2</cp:revision>
  <cp:lastPrinted>2018-09-24T13:33:00Z</cp:lastPrinted>
  <dcterms:created xsi:type="dcterms:W3CDTF">2018-10-15T10:57:00Z</dcterms:created>
  <dcterms:modified xsi:type="dcterms:W3CDTF">2018-10-15T10:57:00Z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0x01010029B7D5FF2B9624428BF42D81392D65FC</vt:lpwstr>
  </property>
</Properties>
</file>